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05-080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75"/>
        <w:gridCol w:w="4901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Style w:val="cat-Addressgrp-0rplc-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адрес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Style w:val="cat-Addressgrp-1rplc-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Style w:val="cat-Addressgrp-2rplc-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PassportDatagrp-21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Addressgrp-3rplc-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 xml:space="preserve">.10.2023 00:01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Style w:val="cat-Addressgrp-4rplc-1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18810586230728054104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18810586230728054104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.08.2023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>олжен быть уплачен не позднее 30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№86 хм </w:t>
      </w:r>
      <w:r>
        <w:rPr>
          <w:rFonts w:ascii="Times New Roman" w:eastAsia="Times New Roman" w:hAnsi="Times New Roman" w:cs="Times New Roman"/>
        </w:rPr>
        <w:t>530</w:t>
      </w:r>
      <w:r>
        <w:rPr>
          <w:rFonts w:ascii="Times New Roman" w:eastAsia="Times New Roman" w:hAnsi="Times New Roman" w:cs="Times New Roman"/>
        </w:rPr>
        <w:t>689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18810586230728054104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16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>гласно которой штраф оплачен 08.12.2023.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</w:t>
      </w:r>
      <w:r>
        <w:rPr>
          <w:rStyle w:val="cat-Addressgrp-0rplc-3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0412365400725021612320138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Addressgrp-3rplc-9">
    <w:name w:val="cat-Address grp-3 rplc-9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Addressgrp-0rplc-38">
    <w:name w:val="cat-Address grp-0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